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215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1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2rplc-13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23013351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Ветлугин Д.И. правом на юридическую помощь защитника не воспользовался, вину в совершении правонарушения признал, пояснив, что действительно не уплатил штраф в установленный законом срок, потому что не получал копию постановления.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Заслушав лицо, привлекаемое к административной ответственности, изучив и проанализировав письменные материалы дела, мировой судья установил следующее.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-отчетом об отслеживании почтовых отправлений,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Доводы лица, привлекаемого к административной ответственности о том, что он не получал копию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постановления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не могут быть приняты во внимание, поскольку постановление было направлено по месту его жительства, указанному в регистрационных документах на транспортное средство, однако он его получать не стал и конверт вернулся в адрес отдела ГИБДД по истечении срока хранения.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0412365400285002152420137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3rplc-34">
    <w:name w:val="cat-UserDefined grp-2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